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a05e" w14:textId="886a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Жаңаталап ауылдық округінің бюджеті туралы" Жалағаш аудандық мәслихатының 2020 жылғы 28 желтоқсандағы № 70-9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24 қыркүйектегі № 9-9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Жаңаталап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8051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Жаңаталап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53 247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1 311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51 936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53 426,9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179,9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70-9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Жаңаталап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денсаулық сақтау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