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f8c1" w14:textId="392f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Жалағаш кентінің бюджеті туралы" Жалағаш аудандық мәслихатының 2020 жылғы 28 желтоқсандағы № 70-1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Жалағаш кентінің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Жалағаш кентінің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514 072,4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119 669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393 619,4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517 470,4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3 398,0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Жалағаш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округтердің,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 –Ел бесігі”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