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8b60" w14:textId="d758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Аққұм ауылдық округінің бюджеті туралы" Жалағаш аудандық мәслихатының 2020 жылғы 28 желтоқсандағы № 70-2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Аққұм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8056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Аққұм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76 377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73 886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77 156,9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779,9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Аққұм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