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23b8" w14:textId="41c2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Жаңадария ауылдық округінің бюджеті туралы" Жалағаш аудандық мәслихатының 2020 жылғы 28 желтоқсандағы № 70-8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Жаңадария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889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44 818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Жаңадария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