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981c" w14:textId="7919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Жаңаталап ауылдық округінің бюджеті туралы" Жалағаш аудандық мәслихатының 2020 жылғы 28 желтоқсандағы № 70-9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Жаңаталап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1311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53 727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55 217,9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