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e36c" w14:textId="b38e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Аққұм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Аққұм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95 849,5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3 176,5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92 628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96 159,3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309,8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-309,8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Аққұм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Аққұм ауылдық округінің бюджеті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3-қосымша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Аққұм ауылдық округінің бюджеті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