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e307" w14:textId="aa2e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Ақсу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84 162,6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2 973,6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81 101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84 844,1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681,5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- 681,5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№13-4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№13-4 шешіміне 3-қосымша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