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31d4" w14:textId="aac3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– 2024 жылдарға арналған Бұқарбай батыр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2021 жылғы 29 желтоқсандағы № 13-6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– 2024 жылдарға арналған Бұқарбай батыр ауылдық округініңбюджеті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98 100,3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3 640,3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94 454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98 514,5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414,2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-414,2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414,2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Жалағаш аудандық мәслихатының 18.11.2022 </w:t>
      </w:r>
      <w:r>
        <w:rPr>
          <w:rFonts w:ascii="Times New Roman"/>
          <w:b w:val="false"/>
          <w:i w:val="false"/>
          <w:color w:val="000000"/>
          <w:sz w:val="28"/>
        </w:rPr>
        <w:t>№ 27-6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13-6 шешіміне 1-қосымша</w:t>
            </w:r>
          </w:p>
        </w:tc>
      </w:tr>
    </w:tbl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Бұқарбай батыр ауылдық округінің бюджеті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18.11.2022 </w:t>
      </w:r>
      <w:r>
        <w:rPr>
          <w:rFonts w:ascii="Times New Roman"/>
          <w:b w:val="false"/>
          <w:i w:val="false"/>
          <w:color w:val="ff0000"/>
          <w:sz w:val="28"/>
        </w:rPr>
        <w:t>№ 27-6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13-6 шешіміне 2-қосымша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Бұқарбай батыр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13-6 шешіміне 3-қосымша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Бұқарбай батыр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