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d7230" w14:textId="e0d72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– 2024 жылдарға арналған Жаңаталап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2021 жылғы 29 желтоқсандағы № 13-9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 – 2024 жылдарға арналған Жаңаталап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65 516,8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1 339,8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64167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65 804,1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287,3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-287,3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4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5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287,3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Жалағаш аудандық мәслихатының 18.11.2022 </w:t>
      </w:r>
      <w:r>
        <w:rPr>
          <w:rFonts w:ascii="Times New Roman"/>
          <w:b w:val="false"/>
          <w:i w:val="false"/>
          <w:color w:val="000000"/>
          <w:sz w:val="28"/>
        </w:rPr>
        <w:t>№ 27-9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Жаңаталап ауылдық округінің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 және ресми жариялауға жатады.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13-9 шешіміне 1-қосымша</w:t>
            </w:r>
          </w:p>
        </w:tc>
      </w:tr>
    </w:tbl>
    <w:bookmarkStart w:name="z5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Жаңаталап ауылдық округінің бюджеті</w:t>
      </w:r>
    </w:p>
    <w:bookmarkEnd w:id="21"/>
    <w:bookmarkStart w:name="z5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Жалағаш аудандық мәслихатының 18.11.2022 </w:t>
      </w:r>
      <w:r>
        <w:rPr>
          <w:rFonts w:ascii="Times New Roman"/>
          <w:b w:val="false"/>
          <w:i w:val="false"/>
          <w:color w:val="ff0000"/>
          <w:sz w:val="28"/>
        </w:rPr>
        <w:t>№ 27-9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13-9 шешіміне 2-қосымша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Жаңаталап ауылдық округінің бюджеті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24 595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13-9 шешіміне 3-қосымша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Жаңаталап ауылдық округінің бюджеті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24 595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13-9 шешіміне 4-қосымша</w:t>
            </w:r>
          </w:p>
        </w:tc>
      </w:tr>
    </w:tbl>
    <w:bookmarkStart w:name="z4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Жаңаталап ауылдық округі бюджетінің секвестрлеуге жатпайтын бюджеттік бағдарламаның тізбесі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