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04d6" w14:textId="0350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Қаракеткен ауылдық округінің бюджеті туралы" Жалағаш аудандық мәслихатының 2020 жылғы 28 желтоқсандағы № 70-10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7 желтоқсандағы № 11-10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Қаракеткен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8101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Қаракеткен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79 807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3178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76 629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80 760,7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953,7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70-10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Қаракеткен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денсаулық сақтау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