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5343" w14:textId="2a25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Мырзабай ахун ауылдық округінің бюджеті туралы" Жалағаш аудандық мәслихатының 2020 жылғы 28 желтоқсандағы № 70-13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Мырзабай ахун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40 438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42 269,6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Мырзабай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