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10b9" w14:textId="1e81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Таң ауылдық округінің бюджеті туралы" Жалағаш аудандық мәслихатының 2020 жылғы 28 желтоқсандағы № 70-14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Таң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8075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Таң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579 539,8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3274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576 265,8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580 124,8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Таң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денсаулық сақтау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“Ауыл –Ел бесігі”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