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afd0" w14:textId="243a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Мақпалкөл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13-11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Мақпалкөл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81 001,8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2 346,8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78 510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81 850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848,2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-848,2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848,2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000000"/>
          <w:sz w:val="28"/>
        </w:rPr>
        <w:t>№ 27-11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 1-қосымша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Мақпалкөл ауылдық округінің бюджеті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ff0000"/>
          <w:sz w:val="28"/>
        </w:rPr>
        <w:t>№ 27-11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Мақпалкөл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13-11 шешіміне 3-қосымша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Мақпалкөл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