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bc4e" w14:textId="535b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– 2024 жылдарға арналған Мәдениет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29 желтоқсандағы № 13-12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– 2024 жылдарға арналған Мәдениет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84 632,2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3 012,2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81 620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119 332,6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34700,4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-34700,4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34700,4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Жалағаш аудандық мәслихатының 18.11.2022 </w:t>
      </w:r>
      <w:r>
        <w:rPr>
          <w:rFonts w:ascii="Times New Roman"/>
          <w:b w:val="false"/>
          <w:i w:val="false"/>
          <w:color w:val="000000"/>
          <w:sz w:val="28"/>
        </w:rPr>
        <w:t>№ 27-12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13-12 шешіміне 1-қосымша</w:t>
            </w:r>
          </w:p>
        </w:tc>
      </w:tr>
    </w:tbl>
    <w:bookmarkStart w:name="z4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Мәдениет ауылдық округінің бюджеті</w:t>
      </w:r>
    </w:p>
    <w:bookmarkEnd w:id="20"/>
    <w:bookmarkStart w:name="z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18.11.2022 </w:t>
      </w:r>
      <w:r>
        <w:rPr>
          <w:rFonts w:ascii="Times New Roman"/>
          <w:b w:val="false"/>
          <w:i w:val="false"/>
          <w:color w:val="ff0000"/>
          <w:sz w:val="28"/>
        </w:rPr>
        <w:t>№ 27-12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13-12 шешіміне 2-қосымша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Мәдениет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13-12 шешіміне 3-қосымша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Мәдениет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