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733c" w14:textId="4a87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Мырзабай ахун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184 593,1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1 254,1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183 339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184 970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376,9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-376,9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376,9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1-қосымша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Мырзабай ахун ауылдық округінің бюджеті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Мырзабай ахун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Мырзабай ахун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