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7d31" w14:textId="8487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587 Шалқия кентінің "2021-2023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23 шілдедегі № 72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№587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"Шалқия кентінің 2021 - 2023 жылдарға арналған бюджеті туралы" (Нормативтік құқықтық актілердің мемлекеттік тіркеу тізілімінде №8096 болып тіркелген) шешіміне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Шалқия кентінің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66 939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60 123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67 786,4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- 847,4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847,4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847,4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 №72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Шалқия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басқа түрлері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автомобиль жолдарының күрделі және орташа жөндеу жұмыстары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