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e9b6" w14:textId="1e3e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"Жаманбай батыр ауылдық округінің 2021-2023 жылдарға арналған бюджеті туралы" Жаңақорған аудандық мәслихатының 2020 жылғы 30 желтоқсандағы № 591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23 шілдедегі № 77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"Жаманбай батыр ауылдық округінің 2021–2023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8091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жасылсын: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Жаманбай батыр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122 589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118 495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124 783,4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-2 194,4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пайдалану)– 2 194,4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2 194,4 мың теңге;";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 №77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3"/>
        <w:gridCol w:w="1199"/>
        <w:gridCol w:w="1199"/>
        <w:gridCol w:w="5362"/>
        <w:gridCol w:w="2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3"/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124 783,4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 ккөмек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ағымдағыны саналы 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щеңберінде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-2 194,4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