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66d3" w14:textId="81c6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600 "Қожакент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23 шілдедегі № 85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"Қожакент ауылдық округінің 2021–2023 жылдарға арналған бюжеті туралы" (Нормативтік құқықтық актілерді мемлекеттік тіркеу Тізілімінде № 8081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Қожакент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129 668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5 213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123 967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132 859,9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-3 191,9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3 191,9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3 191,9 мың теңге;";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Қожакент ауылдық округінің 2021 жылға арналған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