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22796" w14:textId="e5227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Жаңақорған аудандық мәслихатының 2020 жылғы 30 желтоқсандағы № 602 "Қосүйеңкі ауылдық округінің 2021-2023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аудандық мәслихатының 2021 жылғы 23 шілдедегі № 87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Жаңақорған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Жаңақорған аудандық мәслихатының 2020 жылғы 30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602</w:t>
      </w:r>
      <w:r>
        <w:rPr>
          <w:rFonts w:ascii="Times New Roman"/>
          <w:b w:val="false"/>
          <w:i w:val="false"/>
          <w:color w:val="000000"/>
          <w:sz w:val="28"/>
        </w:rPr>
        <w:t xml:space="preserve"> "Қосүйеңкі ауылдық округінің 2021-2023 жылдарға арналған бюджеті туралы" (Нормативтік құқықтық актілердің мемлекеттік тіркеу тізілімінде № 8079 нөмірі болып тіркелген)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Қосүйеңкі ауылдық округінің 2021-2023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43 231,0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1 257,0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41 974,0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43 431,2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мемлекттік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-200,2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200,2 мың теңге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200,2 мың теңге;";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жазылсын.".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Жаңақорған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шілдедегі №87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 №602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Қосүйеңкі ауылдық округінің 2021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4"/>
        <w:gridCol w:w="894"/>
        <w:gridCol w:w="1214"/>
        <w:gridCol w:w="1214"/>
        <w:gridCol w:w="5591"/>
        <w:gridCol w:w="24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43 231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41 974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41 974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41 974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Фнкционалдық топ </w:t>
            </w:r>
          </w:p>
        </w:tc>
        <w:tc>
          <w:tcPr>
            <w:tcW w:w="2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43 431,2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қыметтер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21 069,2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21 069,2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21 069,2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21 069,2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санитариямен қамтамасыз ету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11 596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-200,2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қалдығы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