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45ad" w14:textId="a594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606 М. Нәлібаев ауылдық округінің "2021-2023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23 шілдедегі № 89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606</w:t>
      </w:r>
      <w:r>
        <w:rPr>
          <w:rFonts w:ascii="Times New Roman"/>
          <w:b w:val="false"/>
          <w:i w:val="false"/>
          <w:color w:val="000000"/>
          <w:sz w:val="28"/>
        </w:rPr>
        <w:t xml:space="preserve"> "М.Нәлібаев ауылдық округінің 2021 - 2023 жылдарға арналған бюджеті туралы" (Нормативтік құқықтық актілердің мемлекеттік тіркеу тізілімінде 8128 номерімен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М.Нәлібаев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63 248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61 936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63 878,2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- 629,5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629,5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629,5 мың теңге;";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 №89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№606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Машбек Нәлібаев ауылдық округі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қаланың, ауыл, кент, ауылдық округтердің)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63 878,2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