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fb73" w14:textId="f1bf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2020 жылғы 30 желтоқсандағы № 607 "Өзгент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23 шілдедегі № 90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000000"/>
          <w:sz w:val="28"/>
        </w:rPr>
        <w:t xml:space="preserve"> "Өзгент ауылдық округінің 2021 - 2023 жылдарға арналған бюджеті туралы" (Нормативтік құқықтық актілердің мемлекеттік тіркеу тізілімінде № 8125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Өзгент ауылдық округінің 2021 - 2023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68 092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2 258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65 834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68 417,6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- 445,9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445,9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445,9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 №90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Өзгент ауылдық округі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68 537,9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