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88e0" w14:textId="cc58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мәслихатының 2020 жылғы 30 желтоқсандағы № 586 Жаңақорған кентінің "2021-2023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10 желтоқсандағы № 120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"Жаңақорған кентінің 2021 - 2023 жылдарға арналған бюджеті туралы"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586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8097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Жаңақорған кентінің 2021 - 2023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704 018,1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80 323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1 922мың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621 773,1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790 669,9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- 86 651,8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86 651,8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86 651,8 мың теңге;";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586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Жаңақорған кентінің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704 018,1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621 773,1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621 773,1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621 773,1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790 669,9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213 111,7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213 111,7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213 111,7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57 816,6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122 864,6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309 010,7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309 010,7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309 010,7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309 010,7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51 060,2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51 060,2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51 060,2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51 060,2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-86 651,8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86 651,8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86 651,8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86 651,8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86 651,8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