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9063" w14:textId="aae9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588 "Аққорған ауылдық округінің "2021-2023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"Аққорған ауылдық округінің 2021–2023 жылдарға арналған бюжеті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8093 нөмерімен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Аққорған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115 593,7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109 306,7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118 264,5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2 670,8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2 670,8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2 670,8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Аққорған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