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07ad" w14:textId="c080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589 "Ақүйік ауылдық округінің 2021-2023 жылдарға арналған бюджеті туралы" шешіміне өзгерістер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10 желтоқсандағы № 124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аудандық мәслихатының "Ақүйік ауылдық округінің 2021-2023 жылдарға арналған бюджеті туралы"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589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8122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Ақүйік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86 755,5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4 259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82 496,5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89 061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-2 305,5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2 305,5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2305,5 мың теңге;";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589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Ақүйік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