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7e70" w14:textId="b367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594 "Жайылма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"Жайылма ауылдық округінің 2021 - 2023 жылдарға арналған бюджеті туралы" (нормативтік құқықтық актілердің мемлекеттік тіркеу тізілімінде № 8087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Жайылма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- 52 277,2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49 357,2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53 280,8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- 1 003,6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1 003,6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1 003,6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қаңтарынан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Жайылма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