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5661" w14:textId="9bd5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604 Қыркеңсе ауылдық округінің "2021-2023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138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"Қыркеңсе ауылдық округінің 2021-2023 жылдарға арналған бюджеті туралы" (нормативтік құқықтық актілердің мемлекеттік тіркеу тізілімінде № 8095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Қыркеңсе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96 687,9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93 533,9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97 957,3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-1 269,4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1 269,4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1 269,4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