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2844" w14:textId="99b2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607 "Өзгент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141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"Өзгент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8125 нөмірімен тіркелген, Қазақстан Республикасының нормативтік құқықтық актілердің эталондық бақылау банкінде 2020 жылғы 20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Өзгент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92 865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90 607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93 190,6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445,9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607 шешіміне 1- 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Өзгент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