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a1f7" w14:textId="bcda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Сунақата ауылдық округінің бюджеті туралы" Жаңақорған аудандық мәслихатының 2020 жылғы 30 желтоқсандағы № 608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10 желтоқсандағы № 142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"Сунақата ауылдық округінің 2021-2023 жылдарға арналған бюджеті туралы"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608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8124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Сунақата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69 004,5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3 161,5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114,3;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65 728,7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70 330,5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- 1326,0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1326,0 мың теңге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қаражаттарының пайдаланылатын қалдықтары – 1326,0 мың теңге.".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 шешіміне 1-қосымша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Сунақата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Өзгеде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Өзгеде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70 330,5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ағымдағыны 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