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2ce8" w14:textId="6732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мәслихатының 2020 жылғы 30 желтоқсандағы № 609 "Сүттіқұдық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10 желтоқсандағы № 143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609</w:t>
      </w:r>
      <w:r>
        <w:rPr>
          <w:rFonts w:ascii="Times New Roman"/>
          <w:b w:val="false"/>
          <w:i w:val="false"/>
          <w:color w:val="000000"/>
          <w:sz w:val="28"/>
        </w:rPr>
        <w:t xml:space="preserve"> "Сүттіқұдық ауылдық округінің 2021 – 2023 жылдарға арналған бюжеті туралы" (Нормативтік құқықтық актілерді мемлекеттік тіркеу Тізілімінде № 8123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Сүттіқұдық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68 778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3 211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2 591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62 976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69 266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488 мың теңге;";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609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Сүттіқұдық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