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ab9b" w14:textId="46ea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Келінтөбе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170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Келінтөбе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129 206,0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6 460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122 746,0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130 097,6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-891,6 мың теңге;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891,6 мың теңге.".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891,6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54 434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қосымша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Келінтөбе ауылдық округінің 2022 жылға арналған бюджеті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2-қосымша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Келінтөбе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3-қосымша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Келінтөбе ауылдық округі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