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a1221" w14:textId="2ba1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Көктөбе ауылдық округінің 2022-2024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30 желтоқсандағы № 171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Көктөбе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64 045,0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1007,0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63 038,0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64 130,9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-85,9 теңге;</w:t>
      </w:r>
    </w:p>
    <w:bookmarkEnd w:id="14"/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85,9 теңге.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Жаңақорған аудандық мәслихатының 28.11.2022 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округ бюджетіне берілетін субвенция мөлшері 2022 жылға 32 228 мың теңге.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аудандық бюджетті атқару барысында секвестрлеуге жатпайтын жергілікті бюджеттік бағдарламалар осы шешімнің 4-қосымшасына сәйкес бекітілсін.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қантарынан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 мәслихатының хатшыcы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шешіміне 1- қосымша</w:t>
            </w:r>
          </w:p>
        </w:tc>
      </w:tr>
    </w:tbl>
    <w:bookmarkStart w:name="z4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Көктөбе ауылдық округінің 2022 жылға арналған бюджеті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28.11.2022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 №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Көктөбе ауылдық округінің 2023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 №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Көктөбе ауылдық округінің 2024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шешіміне 4-қосымша</w:t>
            </w:r>
          </w:p>
        </w:tc>
      </w:tr>
    </w:tbl>
    <w:bookmarkStart w:name="z5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2022-2024 жылдарға арналған ауылдық бюджетін атқару барысында секвестрлеуге жатпайтын жергілікті бюджеттік бағдарламалар тізбесі</w:t>
      </w:r>
    </w:p>
    <w:bookmarkEnd w:id="29"/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Жаңақорған аудандық мәслихатының 28.11.2022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ұйымдастыру.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