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667e9" w14:textId="e2667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Қандөз ауылдық округінің 2022-2024 жылдарға арналған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2021 жылғы 30 желтоқсандағы № 172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 Кодексінің 9-1 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Жаңақорған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аудандық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 бекiтiлсiн: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92 513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2 115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90 398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93 092,9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0: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bookmarkEnd w:id="13"/>
    <w:bookmarkStart w:name="z3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-579,9 мың теңге;</w:t>
      </w:r>
    </w:p>
    <w:bookmarkEnd w:id="14"/>
    <w:bookmarkStart w:name="z4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 қаржыландыру (профицитін пайдалану) –579,9 мың теңге.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 жаңа редакцияда - Қызылорда облысы Жаңақорған аудандық мәслихатының 28.11.2022 </w:t>
      </w:r>
      <w:r>
        <w:rPr>
          <w:rFonts w:ascii="Times New Roman"/>
          <w:b w:val="false"/>
          <w:i w:val="false"/>
          <w:color w:val="000000"/>
          <w:sz w:val="28"/>
        </w:rPr>
        <w:t>№ 305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Аудандық бюджеттен ауылдық округ бюджетіне берілетін субвенция мөлшері 2022 жылға 39 705 мың теңге.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жылдың 1 қаңтарынан бастап қолданысқа енгізіледі және ресми жариялауға жатады.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Жаңақорған ауданы мәслихатының хатшыcы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172 шешіміне 1-қосымша</w:t>
            </w:r>
          </w:p>
        </w:tc>
      </w:tr>
    </w:tbl>
    <w:bookmarkStart w:name="z4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Қандөз ауылдық округінің 2022 жылға арналған бюджеті</w:t>
      </w:r>
    </w:p>
    <w:bookmarkEnd w:id="18"/>
    <w:bookmarkStart w:name="z4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Жаңақорған аудандық мәслихатының 28.11.2022 </w:t>
      </w:r>
      <w:r>
        <w:rPr>
          <w:rFonts w:ascii="Times New Roman"/>
          <w:b w:val="false"/>
          <w:i w:val="false"/>
          <w:color w:val="ff0000"/>
          <w:sz w:val="28"/>
        </w:rPr>
        <w:t>№ 305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(облыстықмаңызы бар қаланың) бюджетінентрансферттер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90 398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93 092,9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33 834,9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33 834,9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33 834,9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14 571,2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14 571,2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8 297,2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 сауықтыру және спорттық ісшараларды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22 573,8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22 573,8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22 573,8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-579,9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тапшылығынқаржыландыру (профициттіпайдалану)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172 шешіміне 2-қосымша</w:t>
            </w:r>
          </w:p>
        </w:tc>
      </w:tr>
    </w:tbl>
    <w:bookmarkStart w:name="z3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Қандөз ауылдық округінің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51 396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51 396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 сауықтыру және спорттық іс 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172 шешіміне 3-қосымша</w:t>
            </w:r>
          </w:p>
        </w:tc>
      </w:tr>
    </w:tbl>
    <w:bookmarkStart w:name="z3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Қандөз ауылдық округінің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 сауықтыру және спорттық іс 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