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0959" w14:textId="19a0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Қожакент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30 желтоқсандағы № 174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Қожакент ауылдық округінің 2022 –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112 359,4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5 617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106 742,4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112 793,2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-433,8 мың теңге;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433,8 мың теңге;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433,8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Жаңақорған аудандық мәслихатының 11.08.2022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2022 жылға 49 431 мың теңге.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қантарынан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хатшыcы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шешіміне 1-қосымша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Қожакент ауылдық округі бюджеті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11.08.2022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112 793,2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шешіміне 2-қосымша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Қожакент ауылдық округінің 2023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шешіміне 3-қосымша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Қожакент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