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0dad" w14:textId="7d90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Қожамберді ауылдық округінің 2022-2024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30 желтоқсандағы № 175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Қожамберді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55 376 мың теңге;оның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1 501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381 мың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53 494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55 556,6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;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қалдықтары–180,6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Жаңақорған аудандық мәслихатының 11.08.2022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округ бюджетіне берілетін субвенция мөлшері 2022 жылға 35 533,0 мың тенге.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хатшыcы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 шешіміне 1-қосымша</w:t>
            </w:r>
          </w:p>
        </w:tc>
      </w:tr>
    </w:tbl>
    <w:bookmarkStart w:name="z4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Қожамберді ауылдық округінің бюджеті</w:t>
      </w:r>
    </w:p>
    <w:bookmarkEnd w:id="20"/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1-тармақ жаңа редакцияда - Қызылорда облысы Жаңақорған аудандық мәслихатының 11.08.2022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 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жоғары тұрған бюджеттерге берілетін ағымдағы нысаналы трансферттер (жергілікті бюджет қаражаты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жоғары тұрған бюджеттерге берілетін ағымдағы нысаналы трансферттер (жергілікті бюджет қаражаты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жоғары тұрған бюджеттерге берілетін ағымдағы нысаналы трансферттер (жергілікті бюджет қаражаты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 шешіміне 2-қосымша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Қожамберді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 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 шешіміне 3-қосымша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Қожамберді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 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