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e8e3" w14:textId="2e0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Қыркеңсе ауылдық округінің 2022-2024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 Кодексінің 9-1 бабының 2-тармағына және "Қазақстан Республикасындағы жергілікті мемлекеттік басқару және өзін-өзі басқару туралы" Қазақстан Республикасы Заңының 6 бабына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Қыркеңсе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81 979,6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78 429,6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82 494,1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-514,5 мың теңге;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514,5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42 179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 шешіміне 1-қосымша</w:t>
            </w:r>
          </w:p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2022 жылға арналған бюджеті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 2-қосымша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Қыркеңсе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 3-қосымша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Қыркеңсе ауылдық округі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