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e098" w14:textId="8fde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Манап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180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Манап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–66 160,5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64 894,5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66 867,6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–- 707,1 мың теңге;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707,1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2022 жылға 44 322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кент бюджетін атқару барысында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 1 қосымша</w:t>
            </w:r>
          </w:p>
        </w:tc>
      </w:tr>
    </w:tbl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Манап ауылдық округінің 2022 жылға арналған бюджеті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бюджетінентрансферттер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Медициналықкөмектiңбасқатүрлерi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Мұқтажазаматтарғаүйдеәлеуметтіккөмеккөрсету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Елдімекендердекөшелердіжарықтандыру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 іс-шаралардыөткізу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2025жылғадейінгімемлекеттік бағдарламасышеңберіндеөңірлердіэкономикалықдамытуғажәрдемдесубойыншашаралардыіскеасыруғаауылдықелдімекендердіжайластырудышешугеарналғаніс-шаралардыіске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Қаржыактивтеріменжасалатыноперацияларбойынша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Манап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салысындағы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Манап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салысындағы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шешіміне 4 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ауылдық округбюджетін атқару барысында секвестрлеуге жатпайтын жергілікті бюджеттік бағдарламалар тізбесі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