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bb00" w14:textId="b2ab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Өзгент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181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Өзгент ауылдық округінің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81 570,2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78 960,2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–82 638,1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- 1 069,4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1 069,4 мың теңге.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41 383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1-қосымша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Өзгент ауылдық округінің 2022 жылға арналған бюджеті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2-қосымша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Өзгент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3-қосымша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Өзгент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