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c9ab" w14:textId="0eac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Талап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30 желтоқсандағы № 184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Талап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76 728,2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1 206,0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75 522,2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76 853,3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-125,1 мың теңге;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125,1 мың теңге: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125,1 мың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Жаңақорған аудандық мәслихатының 28.11.2022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2022 жылға 41 077 мың теңге.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 1-қосымша</w:t>
            </w:r>
          </w:p>
        </w:tc>
      </w:tr>
    </w:tbl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2022 жылға арналған бюджеті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28.11.2022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75 522,2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 2-қосымша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Талап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 3-қосымша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Талап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