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df40" w14:textId="aebd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"Нағи Ілиясов ауылдық округінің 2021 – 2023 жылдарға арналған бюджеті туралы" Сырдария аудандық мәслихатының 2020 жылғы 31 желтоқсандағы №476 шешіміне өзгерістер енгізу туралы" Сырдария аудандық мәслихатының 2021 жылғы 28 қыркүйектегі № 60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қыркүйектегі № 60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"Нағи Ілиясов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8066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Нағи Ілиясов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86666,8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84164,8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88578,1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-1911,3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1911,3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1911,3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31желтоқсандағы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№476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