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405e5" w14:textId="d2405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"Жетікөл ауылдық округінің 2021 – 2023 жылдарға арналған бюджеті туралы" Сырдария аудандық мәслихатының 2020 жылғы 31 желтоқсандағы №485 шешіміне өзгерістер енгізу туралы" Сырдария аудандық мәслихатының 2021 жылғы 28 қыркүйектегі № 69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2021 жылғы 28 қыркүйектегі № 69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Сырдария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"Жетікөл ауылдық округінің 2021 – 2023 жылдарға арналған бюджеті туралы" Сырдария аудандық мәслихатының 2020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485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8099 нөмірімен тіркелген, 2021 жылғы 18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Жетікөл ауылдық округінің 2021 – 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56841,7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1591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55250,7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57027,3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-185,6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185,6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185,6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№485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Жетікөл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