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e799" w14:textId="6a2e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2022 – 2024 жылдарға арналған бюджеттері туралы" Сырдария аудандық мәслихатының 2021 жылғы 29 желтоқсандағы № 114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29 желтоқсандағы № 114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Кодексiнің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Тереңөзек кентінің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746770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25428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5079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716263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775957,5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- 29187,5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29187,5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29187,5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Айдарлы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84384,8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2587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81797,8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85679,2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- 1294,4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1294,4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Ақжарма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148831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149872,1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1041,1 мың теңге;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1041,1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Аманкелді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108882,3 мың теңге, оның ішінде: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3778 мың теңге;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104934,3 мың теңге;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108888 мың теңге;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Асқар Тоқмағанбетов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76318 мың теңге, оның ішінде: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2755 мың теңге;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73543 мың теңге;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76598,1 мың теңге;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- 280,1 мың теңге;</w:t>
      </w:r>
    </w:p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280,1 мың теңге;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280,1 мың теңге.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Бесарық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75115 мың теңге, оның ішінде: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5027 мың теңге;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70088 мың теңге;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75131,7 мың теңге;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Жетікөл ауылдық округінің 2022 –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1"/>
    <w:bookmarkStart w:name="z1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65421,8 мың теңге, оның ішінде:</w:t>
      </w:r>
    </w:p>
    <w:bookmarkEnd w:id="72"/>
    <w:bookmarkStart w:name="z1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882 мың теңге;</w:t>
      </w:r>
    </w:p>
    <w:bookmarkEnd w:id="73"/>
    <w:bookmarkStart w:name="z1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64539,8 мың теңге;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66689,8 мың теңге;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6"/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7"/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Іңкәрдария ауылдық округі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9"/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66532 мың теңге, оның ішінде: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1567 мың теңге;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64965 мың теңге;</w:t>
      </w:r>
    </w:p>
    <w:bookmarkEnd w:id="82"/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66532 мың теңге;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6"/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Қалжан ахун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70299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72304,2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Start w:name="z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- 2005,2 мың теңге;</w:t>
      </w:r>
    </w:p>
    <w:bookmarkEnd w:id="96"/>
    <w:bookmarkStart w:name="z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2005,2 мың теңге;</w:t>
      </w:r>
    </w:p>
    <w:bookmarkEnd w:id="97"/>
    <w:bookmarkStart w:name="z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98"/>
    <w:bookmarkStart w:name="z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99"/>
    <w:bookmarkStart w:name="z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2005,2 мың теңге.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Қоғалыкөл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155553,4 мың теңге, оның ішінде: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5315 мың теңге;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150238,4 мың теңге;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155553,4 мың теңге;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Нағи Ілиясов ауылдық округінің 2022 –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6"/>
    <w:bookmarkStart w:name="z16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89109 мың теңге, оның ішінде:</w:t>
      </w:r>
    </w:p>
    <w:bookmarkEnd w:id="117"/>
    <w:bookmarkStart w:name="z1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1916 мың теңге;</w:t>
      </w:r>
    </w:p>
    <w:bookmarkEnd w:id="118"/>
    <w:bookmarkStart w:name="z1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87193 мың теңге;</w:t>
      </w:r>
    </w:p>
    <w:bookmarkEnd w:id="119"/>
    <w:bookmarkStart w:name="z1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89246,5 мың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Start w:name="z1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4"/>
    <w:bookmarkStart w:name="z1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- 137,5 мың теңге;</w:t>
      </w:r>
    </w:p>
    <w:bookmarkEnd w:id="126"/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137,5 мың теңге;</w:t>
      </w:r>
    </w:p>
    <w:bookmarkEnd w:id="127"/>
    <w:bookmarkStart w:name="z1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28"/>
    <w:bookmarkStart w:name="z1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29"/>
    <w:bookmarkStart w:name="z1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137,5 мың теңге.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Сәкен Сейфуллин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1"/>
    <w:bookmarkStart w:name="z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106509,7 мың теңге, оның ішінде:</w:t>
      </w:r>
    </w:p>
    <w:bookmarkEnd w:id="132"/>
    <w:bookmarkStart w:name="z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2672 мың теңге;</w:t>
      </w:r>
    </w:p>
    <w:bookmarkEnd w:id="133"/>
    <w:bookmarkStart w:name="z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103837,7 мың теңге;</w:t>
      </w:r>
    </w:p>
    <w:bookmarkEnd w:id="134"/>
    <w:bookmarkStart w:name="z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106510,6 мың теңге;</w:t>
      </w:r>
    </w:p>
    <w:bookmarkEnd w:id="135"/>
    <w:bookmarkStart w:name="z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36"/>
    <w:bookmarkStart w:name="z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37"/>
    <w:bookmarkStart w:name="z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38"/>
    <w:bookmarkStart w:name="z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9"/>
    <w:bookmarkStart w:name="z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Start w:name="z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- 0,9 мың теңге;</w:t>
      </w:r>
    </w:p>
    <w:bookmarkEnd w:id="141"/>
    <w:bookmarkStart w:name="z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0,9 мың теңге;</w:t>
      </w:r>
    </w:p>
    <w:bookmarkEnd w:id="142"/>
    <w:bookmarkStart w:name="z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3"/>
    <w:bookmarkStart w:name="z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44"/>
    <w:bookmarkStart w:name="z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0,9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Шаған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127805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Start w:name="z1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7"/>
    <w:bookmarkStart w:name="z1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- 2800 мың теңге;</w:t>
      </w:r>
    </w:p>
    <w:bookmarkEnd w:id="148"/>
    <w:bookmarkStart w:name="z1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2800 мың теңге;</w:t>
      </w:r>
    </w:p>
    <w:bookmarkEnd w:id="149"/>
    <w:bookmarkStart w:name="z1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0"/>
    <w:bookmarkStart w:name="z1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51"/>
    <w:bookmarkStart w:name="z1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2800 мың теңге.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Шіркейлі ауылдық округінің 2022 –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3"/>
    <w:bookmarkStart w:name="z21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101238 мың теңге, оның ішінде: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3882 мың теңге;</w:t>
      </w:r>
    </w:p>
    <w:bookmarkStart w:name="z2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97356 мың теңге;</w:t>
      </w:r>
    </w:p>
    <w:bookmarkEnd w:id="155"/>
    <w:bookmarkStart w:name="z2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101238,1 мың теңге;</w:t>
      </w:r>
    </w:p>
    <w:bookmarkEnd w:id="156"/>
    <w:bookmarkStart w:name="z2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57"/>
    <w:bookmarkStart w:name="z2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58"/>
    <w:bookmarkStart w:name="z2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59"/>
    <w:bookmarkStart w:name="z2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60"/>
    <w:bookmarkStart w:name="z2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61"/>
    <w:bookmarkStart w:name="z2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62"/>
    <w:bookmarkStart w:name="z2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63"/>
    <w:bookmarkStart w:name="z2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64"/>
    <w:bookmarkStart w:name="z2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5"/>
    <w:bookmarkStart w:name="z2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6"/>
    <w:bookmarkStart w:name="z2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Аудандық бюджеттен кент және ауылдық округтердің бюджеттеріне берілетін субвенциялар көлемін 2022 жылға 1210728 мың теңге сомасында көзделсін, оның ішінде:</w:t>
      </w:r>
    </w:p>
    <w:bookmarkEnd w:id="168"/>
    <w:bookmarkStart w:name="z23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- 398983 мың теңге;</w:t>
      </w:r>
    </w:p>
    <w:bookmarkEnd w:id="169"/>
    <w:bookmarkStart w:name="z23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– 58842 мың теңге;</w:t>
      </w:r>
    </w:p>
    <w:bookmarkEnd w:id="170"/>
    <w:bookmarkStart w:name="z23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60342 мың теңге;</w:t>
      </w:r>
    </w:p>
    <w:bookmarkEnd w:id="171"/>
    <w:bookmarkStart w:name="z23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78788 мың теңге;</w:t>
      </w:r>
    </w:p>
    <w:bookmarkEnd w:id="172"/>
    <w:bookmarkStart w:name="z23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– 55891 мың теңге;</w:t>
      </w:r>
    </w:p>
    <w:bookmarkEnd w:id="173"/>
    <w:bookmarkStart w:name="z2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– 52157 мың теңге; </w:t>
      </w:r>
    </w:p>
    <w:bookmarkEnd w:id="174"/>
    <w:bookmarkStart w:name="z24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– 47503 мың теңге;</w:t>
      </w:r>
    </w:p>
    <w:bookmarkEnd w:id="175"/>
    <w:bookmarkStart w:name="z24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– 51689 мың теңге;</w:t>
      </w:r>
    </w:p>
    <w:bookmarkEnd w:id="176"/>
    <w:bookmarkStart w:name="z24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– 53861 мың теңге;</w:t>
      </w:r>
    </w:p>
    <w:bookmarkEnd w:id="177"/>
    <w:bookmarkStart w:name="z2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Қоғалыкөл ауылдық округі – 67072 мың теңге; </w:t>
      </w:r>
    </w:p>
    <w:bookmarkEnd w:id="178"/>
    <w:bookmarkStart w:name="z24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Н.Ілиясов ауылдық округі – 72301 мың теңге; </w:t>
      </w:r>
    </w:p>
    <w:bookmarkEnd w:id="179"/>
    <w:bookmarkStart w:name="z24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– 55295 мың теңге;</w:t>
      </w:r>
    </w:p>
    <w:bookmarkEnd w:id="180"/>
    <w:bookmarkStart w:name="z2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Шаған ауылдық округі – 78353 мың теңге; </w:t>
      </w:r>
    </w:p>
    <w:bookmarkEnd w:id="181"/>
    <w:bookmarkStart w:name="z24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– 79651 мың теңге. </w:t>
      </w:r>
    </w:p>
    <w:bookmarkEnd w:id="182"/>
    <w:bookmarkStart w:name="z24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шешім 2022 жылғы 1 қаңтардан бастап қолданысқа енгізіледі. 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2-қосымша</w:t>
            </w:r>
          </w:p>
        </w:tc>
      </w:tr>
    </w:tbl>
    <w:bookmarkStart w:name="z25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2023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3-қосымша</w:t>
            </w:r>
          </w:p>
        </w:tc>
      </w:tr>
    </w:tbl>
    <w:bookmarkStart w:name="z26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2024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5-қосымша</w:t>
            </w:r>
          </w:p>
        </w:tc>
      </w:tr>
    </w:tbl>
    <w:bookmarkStart w:name="z27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6-қосымша</w:t>
            </w:r>
          </w:p>
        </w:tc>
      </w:tr>
    </w:tbl>
    <w:bookmarkStart w:name="z27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8-қосымша</w:t>
            </w:r>
          </w:p>
        </w:tc>
      </w:tr>
    </w:tbl>
    <w:bookmarkStart w:name="z28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2023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9-қосымша</w:t>
            </w:r>
          </w:p>
        </w:tc>
      </w:tr>
    </w:tbl>
    <w:bookmarkStart w:name="z28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2024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11-қосымша</w:t>
            </w:r>
          </w:p>
        </w:tc>
      </w:tr>
    </w:tbl>
    <w:bookmarkStart w:name="z29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12-қосымша</w:t>
            </w:r>
          </w:p>
        </w:tc>
      </w:tr>
    </w:tbl>
    <w:bookmarkStart w:name="z29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2024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№114 шешіміне 14-қосымша</w:t>
            </w:r>
          </w:p>
        </w:tc>
      </w:tr>
    </w:tbl>
    <w:bookmarkStart w:name="z30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2023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15-қосымша</w:t>
            </w:r>
          </w:p>
        </w:tc>
      </w:tr>
    </w:tbl>
    <w:bookmarkStart w:name="z31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2024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16-қосымша</w:t>
            </w:r>
          </w:p>
        </w:tc>
      </w:tr>
    </w:tbl>
    <w:bookmarkStart w:name="z27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2022 жылға арналған бюджеті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17-қосымша</w:t>
            </w:r>
          </w:p>
        </w:tc>
      </w:tr>
    </w:tbl>
    <w:bookmarkStart w:name="z31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2023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18-қосымша</w:t>
            </w:r>
          </w:p>
        </w:tc>
      </w:tr>
    </w:tbl>
    <w:bookmarkStart w:name="z32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2024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20-қосымша</w:t>
            </w:r>
          </w:p>
        </w:tc>
      </w:tr>
    </w:tbl>
    <w:bookmarkStart w:name="z33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2023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21-қосымша</w:t>
            </w:r>
          </w:p>
        </w:tc>
      </w:tr>
    </w:tbl>
    <w:bookmarkStart w:name="z33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2024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22-қосымша</w:t>
            </w:r>
          </w:p>
        </w:tc>
      </w:tr>
    </w:tbl>
    <w:bookmarkStart w:name="z33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2022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23-қосымша</w:t>
            </w:r>
          </w:p>
        </w:tc>
      </w:tr>
    </w:tbl>
    <w:bookmarkStart w:name="z34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2023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24-қосымша</w:t>
            </w:r>
          </w:p>
        </w:tc>
      </w:tr>
    </w:tbl>
    <w:bookmarkStart w:name="z3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2024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25-қосымша</w:t>
            </w:r>
          </w:p>
        </w:tc>
      </w:tr>
    </w:tbl>
    <w:bookmarkStart w:name="z29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2022 жылға арналған бюджеті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26-қосымша</w:t>
            </w:r>
          </w:p>
        </w:tc>
      </w:tr>
    </w:tbl>
    <w:bookmarkStart w:name="z35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2023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27-қосымша</w:t>
            </w:r>
          </w:p>
        </w:tc>
      </w:tr>
    </w:tbl>
    <w:bookmarkStart w:name="z35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2024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29-қосымша</w:t>
            </w:r>
          </w:p>
        </w:tc>
      </w:tr>
    </w:tbl>
    <w:bookmarkStart w:name="z36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2023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30-қосымша</w:t>
            </w:r>
          </w:p>
        </w:tc>
      </w:tr>
    </w:tbl>
    <w:bookmarkStart w:name="z37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2024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32-қосымша</w:t>
            </w:r>
          </w:p>
        </w:tc>
      </w:tr>
    </w:tbl>
    <w:bookmarkStart w:name="z37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2023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33-қосымша</w:t>
            </w:r>
          </w:p>
        </w:tc>
      </w:tr>
    </w:tbl>
    <w:bookmarkStart w:name="z38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2024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№114 шешіміне 35-қосымша</w:t>
            </w:r>
          </w:p>
        </w:tc>
      </w:tr>
    </w:tbl>
    <w:bookmarkStart w:name="z39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2023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36-қосымша</w:t>
            </w:r>
          </w:p>
        </w:tc>
      </w:tr>
    </w:tbl>
    <w:bookmarkStart w:name="z39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2024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Қызылорда облысы Сырдария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38-қосымша</w:t>
            </w:r>
          </w:p>
        </w:tc>
      </w:tr>
    </w:tbl>
    <w:bookmarkStart w:name="z40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2023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39-қосымша</w:t>
            </w:r>
          </w:p>
        </w:tc>
      </w:tr>
    </w:tbl>
    <w:bookmarkStart w:name="z40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2024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40-қосымша</w:t>
            </w:r>
          </w:p>
        </w:tc>
      </w:tr>
    </w:tbl>
    <w:bookmarkStart w:name="z32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2022 жылға арналған бюджеті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Қызылорда облысы Сырдария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41-қосымша</w:t>
            </w:r>
          </w:p>
        </w:tc>
      </w:tr>
    </w:tbl>
    <w:bookmarkStart w:name="z41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2023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42-қосымша</w:t>
            </w:r>
          </w:p>
        </w:tc>
      </w:tr>
    </w:tbl>
    <w:bookmarkStart w:name="z41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2024 жылға арналған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