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f9dd" w14:textId="0c0f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№65/2 "Шиелі кентінің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23 шілдедегі № 9/6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1."Шиелі кентінің 2021-2023 жылдарға арналған бюджеті туралы"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8025 болып тіркелген) Шиелі аудандық мәслихатының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Шиелі кентінің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806 139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98 636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707 258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831 567,5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-25 428,5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25 428,5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25 428,5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9-сессиясының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кентінің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831 567,5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