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55b0" w14:textId="b475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№ 65/3 "Ақмая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23 шілдедегі № 9/7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"Ақмая ауылдық округінің 2021-2023 жылдарға арналған бюджеті туралы"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8031 болып тіркелген) Шиелі аудандық мәслихатының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Ақмая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64 523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62 223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67 963,7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-3 440,7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3 440,7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- 3 440,7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9-сессиясының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