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0988" w14:textId="8960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№65/5 "Бәйгеқұм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23 шілдедегі № 9/9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"Бәйгеқұм ауылдық округінің 2021-2023 жылдарға арналған бюджеті туралы"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№8027 болып тіркелген) Шиелі аудандық мәслихатының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Бәйгеқұм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61 912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1 557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60 343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64 688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-2 776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2 776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2 776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9-сессиясының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Бәйгеқұм ауылдық округінің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18 463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6 214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