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c725" w14:textId="bd0c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"Алмалы ауылдық округінің 2021-2023 жылдарға арналған бюджеті туралы" № 65/4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"Алмалы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8040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121 719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117 160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123 072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-1 353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1 353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1 353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