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5798" w14:textId="c785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"Бәйгеқұм ауылдық округінің 2021-2023 жылдарға арналған бюджеті туралы" № 65/5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8 қыркүйектегі № 11/5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2020 жылғы 29 желтоқсандағы "Бәйгеқұм ауылдық округінің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65/5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8027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Бәйгеқұм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111 601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- 3 057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108 532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114 377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-2 776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2 776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- 2 776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11-сессиясының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108 532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9 143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