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e7ac" w14:textId="326e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"Еңбекші ауылдық округінің 2021-2023 жылдарға арналған бюджеті туралы" №65/8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8 қыркүйектегі № 11/8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2020 жылғы 29 желтоқсандағы "Еңбекші ауылдық округінің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65/8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8076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Еңбекші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46 045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43 830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47 239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-1 194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1 194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- 1 194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5"/>
        <w:gridCol w:w="4634"/>
      </w:tblGrid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2021 жылғы "___"____________ кезектен тыс 11-сессиясының №______ шешіміне қосымша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29 желтоқсандағы №65/8 шешіміне 1-қосымша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- 1 194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