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2bff9" w14:textId="112bf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аудандық мәслихатының 2018 жылғы 31 мамырдағы "Шиелі ауданы Ақмая ауылдық округінің жергілікті қоғамдастық жиналысының Регламентін бекіту туралы" № 24/4 шешіміне өзгерістер енгізу туралы</w:t>
      </w:r>
    </w:p>
    <w:p>
      <w:pPr>
        <w:spacing w:after="0"/>
        <w:ind w:left="0"/>
        <w:jc w:val="both"/>
      </w:pPr>
      <w:r>
        <w:rPr>
          <w:rFonts w:ascii="Times New Roman"/>
          <w:b w:val="false"/>
          <w:i w:val="false"/>
          <w:color w:val="000000"/>
          <w:sz w:val="28"/>
        </w:rPr>
        <w:t>Қызылорда облысы Шиелі аудандық мәслихатының 2021 жылғы 29 қыркүйектегі № 12/4 шешімі</w:t>
      </w:r>
    </w:p>
    <w:p>
      <w:pPr>
        <w:spacing w:after="0"/>
        <w:ind w:left="0"/>
        <w:jc w:val="both"/>
      </w:pPr>
      <w:bookmarkStart w:name="z4" w:id="0"/>
      <w:r>
        <w:rPr>
          <w:rFonts w:ascii="Times New Roman"/>
          <w:b w:val="false"/>
          <w:i w:val="false"/>
          <w:color w:val="000000"/>
          <w:sz w:val="28"/>
        </w:rPr>
        <w:t>
      Шиелі аудандық мәслихаты ШЕШТІ:</w:t>
      </w:r>
    </w:p>
    <w:bookmarkEnd w:id="0"/>
    <w:bookmarkStart w:name="z5" w:id="1"/>
    <w:p>
      <w:pPr>
        <w:spacing w:after="0"/>
        <w:ind w:left="0"/>
        <w:jc w:val="both"/>
      </w:pPr>
      <w:r>
        <w:rPr>
          <w:rFonts w:ascii="Times New Roman"/>
          <w:b w:val="false"/>
          <w:i w:val="false"/>
          <w:color w:val="000000"/>
          <w:sz w:val="28"/>
        </w:rPr>
        <w:t xml:space="preserve">
      1. Шиелі аудандық мәслихатының 2018 жылғы 31 мамырдағы "Шиелі ауданы Ақмая ауылдық округінің жергілікті қоғамдастық жиналысының Регламентін бекіту туралы" </w:t>
      </w:r>
      <w:r>
        <w:rPr>
          <w:rFonts w:ascii="Times New Roman"/>
          <w:b w:val="false"/>
          <w:i w:val="false"/>
          <w:color w:val="000000"/>
          <w:sz w:val="28"/>
        </w:rPr>
        <w:t>№ 24/4</w:t>
      </w:r>
      <w:r>
        <w:rPr>
          <w:rFonts w:ascii="Times New Roman"/>
          <w:b w:val="false"/>
          <w:i w:val="false"/>
          <w:color w:val="000000"/>
          <w:sz w:val="28"/>
        </w:rPr>
        <w:t xml:space="preserve"> шешіміне (Нормативтік құқықтық актілердің мемлекеттік тіркеу тізілімінде № 6324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 xml:space="preserve"> көрсетілген шешіммен бекітілген: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8" w:id="3"/>
    <w:p>
      <w:pPr>
        <w:spacing w:after="0"/>
        <w:ind w:left="0"/>
        <w:jc w:val="both"/>
      </w:pPr>
      <w:r>
        <w:rPr>
          <w:rFonts w:ascii="Times New Roman"/>
          <w:b w:val="false"/>
          <w:i w:val="false"/>
          <w:color w:val="000000"/>
          <w:sz w:val="28"/>
        </w:rPr>
        <w:t xml:space="preserve">
      "1. Осы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 тармағына және Қазақстан Республикасы Ұлттық экономика министрiнiң 2017 жылғы 7 тамыздағы </w:t>
      </w:r>
      <w:r>
        <w:rPr>
          <w:rFonts w:ascii="Times New Roman"/>
          <w:b w:val="false"/>
          <w:i w:val="false"/>
          <w:color w:val="000000"/>
          <w:sz w:val="28"/>
        </w:rPr>
        <w:t>№ 295</w:t>
      </w:r>
      <w:r>
        <w:rPr>
          <w:rFonts w:ascii="Times New Roman"/>
          <w:b w:val="false"/>
          <w:i w:val="false"/>
          <w:color w:val="000000"/>
          <w:sz w:val="28"/>
        </w:rPr>
        <w:t xml:space="preserve"> бұйрығымен бекітілген Жергiлiктi қоғамдастық жиналысының регламентiне (Нормативтік құқықтық актілерді мемлекеттік тіркеу тізілімінде № 15630 болып тіркелген) сәйкес әзiрлендi.";</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келесі редакцияда жазылсын:</w:t>
      </w:r>
    </w:p>
    <w:bookmarkStart w:name="z10" w:id="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4"/>
    <w:bookmarkStart w:name="z11" w:id="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5"/>
    <w:bookmarkStart w:name="z12" w:id="6"/>
    <w:p>
      <w:pPr>
        <w:spacing w:after="0"/>
        <w:ind w:left="0"/>
        <w:jc w:val="both"/>
      </w:pPr>
      <w:r>
        <w:rPr>
          <w:rFonts w:ascii="Times New Roman"/>
          <w:b w:val="false"/>
          <w:i w:val="false"/>
          <w:color w:val="000000"/>
          <w:sz w:val="28"/>
        </w:rPr>
        <w:t>
      Ақмая ауылдық округі (бұдан әрі – ауылдық округ) бюджетінің жобасын және бюджеттің атқарылуы туралы есепті келісу;</w:t>
      </w:r>
    </w:p>
    <w:bookmarkEnd w:id="6"/>
    <w:bookmarkStart w:name="z13" w:id="7"/>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bookmarkEnd w:id="7"/>
    <w:bookmarkStart w:name="z14" w:id="8"/>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8"/>
    <w:bookmarkStart w:name="z15" w:id="9"/>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9"/>
    <w:bookmarkStart w:name="z16" w:id="10"/>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10"/>
    <w:bookmarkStart w:name="z17" w:id="1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11"/>
    <w:bookmarkStart w:name="z18" w:id="12"/>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bookmarkEnd w:id="12"/>
    <w:bookmarkStart w:name="z19" w:id="13"/>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13"/>
    <w:bookmarkStart w:name="z20" w:id="1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14"/>
    <w:bookmarkStart w:name="z21" w:id="15"/>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келесі редакцияда жазылсын:</w:t>
      </w:r>
    </w:p>
    <w:bookmarkStart w:name="z23" w:id="16"/>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жағдайды қоспағанда, жиналысқа шақыру уақыты, шақырылу орны және талқыланатын мәселелер туралы жиналыстың мүшелері ол өткізілетін күнге дейін күнтізбелік он күннен кешіктірілмей бұқаралық ақпарат құралдары арқылы немесе өзге де тәсілдермен хабардар етіледі, оған сәйкес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етіледі.</w:t>
      </w:r>
    </w:p>
    <w:bookmarkEnd w:id="16"/>
    <w:bookmarkStart w:name="z24" w:id="17"/>
    <w:p>
      <w:pPr>
        <w:spacing w:after="0"/>
        <w:ind w:left="0"/>
        <w:jc w:val="both"/>
      </w:pPr>
      <w:r>
        <w:rPr>
          <w:rFonts w:ascii="Times New Roman"/>
          <w:b w:val="false"/>
          <w:i w:val="false"/>
          <w:color w:val="000000"/>
          <w:sz w:val="28"/>
        </w:rPr>
        <w:t>
      Ауылдық округ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26" w:id="18"/>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18"/>
    <w:bookmarkStart w:name="z27" w:id="1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9"/>
    <w:bookmarkStart w:name="z28" w:id="20"/>
    <w:p>
      <w:pPr>
        <w:spacing w:after="0"/>
        <w:ind w:left="0"/>
        <w:jc w:val="both"/>
      </w:pPr>
      <w:r>
        <w:rPr>
          <w:rFonts w:ascii="Times New Roman"/>
          <w:b w:val="false"/>
          <w:i w:val="false"/>
          <w:color w:val="000000"/>
          <w:sz w:val="28"/>
        </w:rPr>
        <w:t>
      Жиналыстың шешімі хаттамамен ресімделеді, онда:</w:t>
      </w:r>
    </w:p>
    <w:bookmarkEnd w:id="20"/>
    <w:bookmarkStart w:name="z29" w:id="21"/>
    <w:p>
      <w:pPr>
        <w:spacing w:after="0"/>
        <w:ind w:left="0"/>
        <w:jc w:val="both"/>
      </w:pPr>
      <w:r>
        <w:rPr>
          <w:rFonts w:ascii="Times New Roman"/>
          <w:b w:val="false"/>
          <w:i w:val="false"/>
          <w:color w:val="000000"/>
          <w:sz w:val="28"/>
        </w:rPr>
        <w:t>
      1) жиналыстың өткізілетін күні мен орны;</w:t>
      </w:r>
    </w:p>
    <w:bookmarkEnd w:id="21"/>
    <w:bookmarkStart w:name="z30" w:id="22"/>
    <w:p>
      <w:pPr>
        <w:spacing w:after="0"/>
        <w:ind w:left="0"/>
        <w:jc w:val="both"/>
      </w:pPr>
      <w:r>
        <w:rPr>
          <w:rFonts w:ascii="Times New Roman"/>
          <w:b w:val="false"/>
          <w:i w:val="false"/>
          <w:color w:val="000000"/>
          <w:sz w:val="28"/>
        </w:rPr>
        <w:t>
      2) жиналыс мүшелерінің саны және тізімі;</w:t>
      </w:r>
    </w:p>
    <w:bookmarkEnd w:id="22"/>
    <w:bookmarkStart w:name="z31" w:id="23"/>
    <w:p>
      <w:pPr>
        <w:spacing w:after="0"/>
        <w:ind w:left="0"/>
        <w:jc w:val="both"/>
      </w:pPr>
      <w:r>
        <w:rPr>
          <w:rFonts w:ascii="Times New Roman"/>
          <w:b w:val="false"/>
          <w:i w:val="false"/>
          <w:color w:val="000000"/>
          <w:sz w:val="28"/>
        </w:rPr>
        <w:t>
      3) өзге де қатысушылардың саны және олардың тегі, аты, әкесінің аты (бар болса) көрсетілген тізім);</w:t>
      </w:r>
    </w:p>
    <w:bookmarkEnd w:id="23"/>
    <w:bookmarkStart w:name="z32" w:id="24"/>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24"/>
    <w:bookmarkStart w:name="z33" w:id="25"/>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25"/>
    <w:bookmarkStart w:name="z34" w:id="26"/>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bookmarkEnd w:id="26"/>
    <w:bookmarkStart w:name="z35" w:id="27"/>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27"/>
    <w:bookmarkStart w:name="z36" w:id="28"/>
    <w:p>
      <w:pPr>
        <w:spacing w:after="0"/>
        <w:ind w:left="0"/>
        <w:jc w:val="both"/>
      </w:pPr>
      <w:r>
        <w:rPr>
          <w:rFonts w:ascii="Times New Roman"/>
          <w:b w:val="false"/>
          <w:i w:val="false"/>
          <w:color w:val="000000"/>
          <w:sz w:val="28"/>
        </w:rPr>
        <w:t>
      13. Жиналыс қабылдаған шешімдерді ауылдық округ әкімі бес жұмыс күнінен аспайтын мерзімде қарайды.</w:t>
      </w:r>
    </w:p>
    <w:bookmarkEnd w:id="28"/>
    <w:bookmarkStart w:name="z37" w:id="29"/>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бұл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bookmarkEnd w:id="29"/>
    <w:bookmarkStart w:name="z38" w:id="30"/>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тиісті аудан мәслихатының отырысында алдын ала талқылаудан соң шешеді.".</w:t>
      </w:r>
    </w:p>
    <w:bookmarkEnd w:id="30"/>
    <w:bookmarkStart w:name="z39" w:id="31"/>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Шиелі аудандық мәслихат хатшысының міндетін уақытша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Н.Әмір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