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e983" w14:textId="787e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"Ақмая ауылдық округінің 2021-2023 жылдарға арналған бюджеті туралы" № 65/3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"Ақмая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8031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Ақмая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65 195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61 895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68 635,7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-3 440,7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3 440,7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- 3 440,7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65/3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