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f6e8" w14:textId="a8ff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"Алмалы ауылдық округінің 2021-2023 жылдарға арналған бюджеті туралы" № 65/4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"Алмалы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8040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124 555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119 996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125 908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-1 353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1 353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